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blzatrcsos1vilgos1"/>
        <w:tblW w:w="5423" w:type="pct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Elrendezéstáblázat"/>
      </w:tblPr>
      <w:tblGrid>
        <w:gridCol w:w="7169"/>
        <w:gridCol w:w="187"/>
        <w:gridCol w:w="187"/>
        <w:gridCol w:w="2189"/>
      </w:tblGrid>
      <w:tr w:rsidR="00AB3D26" w:rsidRPr="003D0FBD" w:rsidTr="0098139C">
        <w:trPr>
          <w:trHeight w:val="1149"/>
          <w:tblHeader/>
        </w:trPr>
        <w:tc>
          <w:tcPr>
            <w:tcW w:w="7169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rPr>
                <w:rFonts w:ascii="Arial Black" w:hAnsi="Arial Black"/>
              </w:rPr>
              <w:alias w:val="Adja meg a nevét:"/>
              <w:tag w:val="Adja meg a nevét:"/>
              <w:id w:val="1888060227"/>
              <w:placeholder>
                <w:docPart w:val="AC926C76BA6E4A9EBD3C071DADF1A6B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A36F67" w:rsidRPr="00C63205" w:rsidRDefault="00C63205" w:rsidP="00AB3D26">
                <w:pPr>
                  <w:pStyle w:val="Cm"/>
                  <w:spacing w:before="240"/>
                  <w:jc w:val="center"/>
                  <w:rPr>
                    <w:rFonts w:ascii="Arial Black" w:hAnsi="Arial Black"/>
                  </w:rPr>
                </w:pPr>
                <w:r w:rsidRPr="00C63205">
                  <w:rPr>
                    <w:rFonts w:ascii="Arial Black" w:hAnsi="Arial Black"/>
                  </w:rPr>
                  <w:t>Kőbányai Harmat Általános Iskola</w:t>
                </w:r>
              </w:p>
            </w:sdtContent>
          </w:sdt>
          <w:p w:rsidR="00C63205" w:rsidRDefault="00C63205" w:rsidP="0090790D">
            <w:pPr>
              <w:pStyle w:val="Feladcme"/>
              <w:spacing w:line="216" w:lineRule="auto"/>
              <w:jc w:val="center"/>
              <w:rPr>
                <w:b/>
              </w:rPr>
            </w:pPr>
            <w:r w:rsidRPr="00C63205">
              <w:rPr>
                <w:b/>
              </w:rPr>
              <w:t>1104 Budapest Harmat u. 88</w:t>
            </w:r>
          </w:p>
          <w:p w:rsidR="003D19EF" w:rsidRDefault="00C63205" w:rsidP="0090790D">
            <w:pPr>
              <w:pStyle w:val="Feladcme"/>
              <w:tabs>
                <w:tab w:val="left" w:pos="348"/>
              </w:tabs>
              <w:spacing w:line="216" w:lineRule="auto"/>
              <w:ind w:left="490"/>
              <w:jc w:val="center"/>
              <w:rPr>
                <w:b/>
              </w:rPr>
            </w:pPr>
            <w:r w:rsidRPr="00C63205">
              <w:rPr>
                <w:b/>
              </w:rPr>
              <w:t xml:space="preserve">E-mail: </w:t>
            </w:r>
            <w:hyperlink r:id="rId10" w:history="1">
              <w:r w:rsidR="00DB6755" w:rsidRPr="005A69C3">
                <w:rPr>
                  <w:rStyle w:val="Hiperhivatkozs"/>
                  <w:b/>
                </w:rPr>
                <w:t>iskola@harmat88.hu</w:t>
              </w:r>
            </w:hyperlink>
          </w:p>
          <w:p w:rsidR="003D19EF" w:rsidRDefault="003E7D6E" w:rsidP="0090790D">
            <w:pPr>
              <w:pStyle w:val="Feladcme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web: harmat88.</w:t>
            </w:r>
            <w:r w:rsidR="003D19EF">
              <w:rPr>
                <w:b/>
              </w:rPr>
              <w:t>hu</w:t>
            </w:r>
          </w:p>
          <w:p w:rsidR="003D19EF" w:rsidRDefault="003D19EF" w:rsidP="0090790D">
            <w:pPr>
              <w:pStyle w:val="Feladcme"/>
              <w:spacing w:line="216" w:lineRule="auto"/>
              <w:jc w:val="center"/>
              <w:rPr>
                <w:b/>
              </w:rPr>
            </w:pPr>
            <w:r w:rsidRPr="003D19EF">
              <w:rPr>
                <w:b/>
              </w:rPr>
              <w:t xml:space="preserve">Tel: </w:t>
            </w:r>
            <w:r w:rsidR="00DB6755">
              <w:rPr>
                <w:b/>
              </w:rPr>
              <w:t>260-1817</w:t>
            </w:r>
          </w:p>
          <w:p w:rsidR="00A36F67" w:rsidRPr="00C63205" w:rsidRDefault="003D19EF" w:rsidP="0090790D">
            <w:pPr>
              <w:pStyle w:val="Feladcme"/>
              <w:spacing w:line="216" w:lineRule="auto"/>
              <w:jc w:val="center"/>
              <w:rPr>
                <w:b/>
              </w:rPr>
            </w:pPr>
            <w:r w:rsidRPr="003D19EF">
              <w:rPr>
                <w:b/>
              </w:rPr>
              <w:t>OM:</w:t>
            </w:r>
            <w:r w:rsidR="00FF7891">
              <w:rPr>
                <w:b/>
              </w:rPr>
              <w:t xml:space="preserve"> </w:t>
            </w:r>
            <w:r w:rsidRPr="003D19EF">
              <w:rPr>
                <w:b/>
              </w:rPr>
              <w:t>034954</w:t>
            </w:r>
          </w:p>
          <w:p w:rsidR="00C63205" w:rsidRPr="003D0FBD" w:rsidRDefault="00C63205" w:rsidP="00C63205">
            <w:pPr>
              <w:pStyle w:val="Feladcme"/>
            </w:pPr>
          </w:p>
        </w:tc>
        <w:tc>
          <w:tcPr>
            <w:tcW w:w="187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187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2189" w:type="dxa"/>
            <w:shd w:val="clear" w:color="auto" w:fill="6F7E84" w:themeFill="accent3"/>
            <w:vAlign w:val="center"/>
          </w:tcPr>
          <w:p w:rsidR="00A36F67" w:rsidRPr="003D0FBD" w:rsidRDefault="00AB3D26" w:rsidP="00F6207E">
            <w:r>
              <w:rPr>
                <w:rFonts w:ascii="Arial" w:hAnsi="Arial" w:cs="Arial"/>
                <w:noProof/>
                <w:sz w:val="24"/>
                <w:szCs w:val="24"/>
                <w:lang w:val="hu-HU" w:eastAsia="hu-HU"/>
              </w:rPr>
              <w:drawing>
                <wp:anchor distT="0" distB="0" distL="114300" distR="114300" simplePos="0" relativeHeight="251658240" behindDoc="0" locked="0" layoutInCell="1" allowOverlap="1" wp14:anchorId="5833BCD0" wp14:editId="53DF4A6F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-114935</wp:posOffset>
                  </wp:positionV>
                  <wp:extent cx="1162050" cy="981075"/>
                  <wp:effectExtent l="0" t="0" r="0" b="952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E7D6E" w:rsidRDefault="003E7D6E" w:rsidP="00AF3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97" w:rsidRPr="001C4CCA" w:rsidRDefault="00C27D97" w:rsidP="00C27D97">
      <w:pPr>
        <w:pStyle w:val="Default"/>
        <w:spacing w:after="240"/>
        <w:jc w:val="center"/>
        <w:rPr>
          <w:b/>
          <w:bCs/>
        </w:rPr>
      </w:pPr>
      <w:bookmarkStart w:id="0" w:name="_Hlk161751558"/>
      <w:r w:rsidRPr="001C4CCA">
        <w:rPr>
          <w:b/>
          <w:bCs/>
        </w:rPr>
        <w:t>NYILATKOZAT</w:t>
      </w:r>
    </w:p>
    <w:p w:rsidR="00C27D97" w:rsidRPr="001C4CCA" w:rsidRDefault="00C27D97" w:rsidP="00C27D97">
      <w:pPr>
        <w:pStyle w:val="Default"/>
        <w:spacing w:line="360" w:lineRule="auto"/>
        <w:jc w:val="both"/>
      </w:pPr>
      <w:r w:rsidRPr="001C4CCA">
        <w:t>Alulírott…………………………………………………………………………………</w:t>
      </w:r>
      <w:r>
        <w:t xml:space="preserve"> </w:t>
      </w:r>
      <w:r w:rsidRPr="001C4CCA">
        <w:t>(név) …………………………………………………………………………………………(lakcím- település, utca,</w:t>
      </w:r>
      <w:r w:rsidR="006A1567">
        <w:t xml:space="preserve"> </w:t>
      </w:r>
      <w:r w:rsidRPr="001C4CCA">
        <w:t>házszám) alatti lakos, szülő/törvényes képviselő ,</w:t>
      </w:r>
    </w:p>
    <w:p w:rsidR="00C27D97" w:rsidRPr="001C4CCA" w:rsidRDefault="00C27D97" w:rsidP="00C27D97">
      <w:pPr>
        <w:pStyle w:val="Default"/>
        <w:spacing w:after="240" w:line="360" w:lineRule="auto"/>
        <w:jc w:val="both"/>
      </w:pPr>
      <w:r w:rsidRPr="001C4CCA">
        <w:t>Alulírott…………………………………………………………………………………</w:t>
      </w:r>
      <w:r w:rsidR="006A1567">
        <w:t xml:space="preserve"> </w:t>
      </w:r>
      <w:r w:rsidRPr="001C4CCA">
        <w:t>(név) …………………………………………………………………………………………(lakcím- település, utca,</w:t>
      </w:r>
      <w:r w:rsidR="006A1567">
        <w:t xml:space="preserve"> </w:t>
      </w:r>
      <w:r w:rsidRPr="001C4CCA">
        <w:t xml:space="preserve">házszám) alatti lakos, szülő/törvényes képviselő </w:t>
      </w:r>
    </w:p>
    <w:p w:rsidR="00C27D97" w:rsidRPr="001C4CCA" w:rsidRDefault="00C27D97" w:rsidP="006A1567">
      <w:pPr>
        <w:pStyle w:val="Default"/>
        <w:spacing w:after="120" w:line="360" w:lineRule="auto"/>
        <w:jc w:val="both"/>
      </w:pPr>
      <w:r w:rsidRPr="001C4CCA">
        <w:t xml:space="preserve">nyilatkozom, hogy …………………………...........................nevű gyermekem a </w:t>
      </w:r>
      <w:r w:rsidRPr="001C4CCA">
        <w:rPr>
          <w:b/>
        </w:rPr>
        <w:t>2024/2025.</w:t>
      </w:r>
      <w:r w:rsidRPr="001C4CCA">
        <w:t xml:space="preserve"> tanévtől kezdődően </w:t>
      </w:r>
    </w:p>
    <w:p w:rsidR="00C27D97" w:rsidRPr="001C4CCA" w:rsidRDefault="00C27D97" w:rsidP="00C27D97">
      <w:pPr>
        <w:pStyle w:val="Default"/>
        <w:spacing w:line="360" w:lineRule="auto"/>
        <w:ind w:left="708" w:firstLine="708"/>
        <w:rPr>
          <w:b/>
          <w:bCs/>
        </w:rPr>
      </w:pPr>
      <w:r w:rsidRPr="001C4CCA">
        <w:rPr>
          <w:b/>
          <w:bCs/>
        </w:rPr>
        <w:t>etika</w:t>
      </w:r>
      <w:r w:rsidRPr="001C4CCA">
        <w:rPr>
          <w:b/>
          <w:bCs/>
        </w:rPr>
        <w:tab/>
      </w:r>
      <w:r w:rsidRPr="001C4CCA">
        <w:rPr>
          <w:b/>
          <w:bCs/>
        </w:rPr>
        <w:tab/>
      </w:r>
      <w:r w:rsidRPr="001C4CCA">
        <w:rPr>
          <w:b/>
          <w:bCs/>
        </w:rPr>
        <w:tab/>
      </w:r>
      <w:r w:rsidRPr="001C4CCA">
        <w:rPr>
          <w:b/>
          <w:bCs/>
        </w:rPr>
        <w:tab/>
      </w:r>
      <w:r w:rsidRPr="001C4CCA">
        <w:rPr>
          <w:b/>
          <w:bCs/>
        </w:rPr>
        <w:tab/>
      </w:r>
      <w:r w:rsidRPr="001C4CCA">
        <w:rPr>
          <w:b/>
          <w:bCs/>
        </w:rPr>
        <w:tab/>
        <w:t>hit- és erkölcstan</w:t>
      </w:r>
    </w:p>
    <w:p w:rsidR="00C27D97" w:rsidRPr="001C4CCA" w:rsidRDefault="00C27D97" w:rsidP="00C27D97">
      <w:pPr>
        <w:pStyle w:val="Default"/>
        <w:spacing w:line="360" w:lineRule="auto"/>
        <w:ind w:firstLine="708"/>
        <w:jc w:val="center"/>
      </w:pPr>
    </w:p>
    <w:p w:rsidR="00C27D97" w:rsidRPr="001C4CCA" w:rsidRDefault="00C27D97" w:rsidP="00C27D97">
      <w:pPr>
        <w:pStyle w:val="Default"/>
        <w:spacing w:line="360" w:lineRule="auto"/>
        <w:jc w:val="both"/>
      </w:pPr>
      <w:r w:rsidRPr="001C4CCA">
        <w:t xml:space="preserve">oktatásban kíván részt venni. </w:t>
      </w:r>
    </w:p>
    <w:p w:rsidR="00C27D97" w:rsidRPr="001C4CCA" w:rsidRDefault="00C27D97" w:rsidP="00C27D97">
      <w:pPr>
        <w:pStyle w:val="Default"/>
        <w:spacing w:after="360" w:line="360" w:lineRule="auto"/>
        <w:jc w:val="both"/>
        <w:rPr>
          <w:i/>
          <w:iCs/>
        </w:rPr>
      </w:pPr>
      <w:r w:rsidRPr="001C4CCA">
        <w:rPr>
          <w:i/>
          <w:iCs/>
        </w:rPr>
        <w:t xml:space="preserve">(A kívánt oktatást kérem egyértelműen, aláhúzással jelölje meg!) </w:t>
      </w:r>
    </w:p>
    <w:p w:rsidR="00C27D97" w:rsidRPr="001C4CCA" w:rsidRDefault="00C27D97" w:rsidP="00C27D97">
      <w:pPr>
        <w:pStyle w:val="Default"/>
        <w:spacing w:after="240" w:line="360" w:lineRule="auto"/>
        <w:jc w:val="both"/>
        <w:rPr>
          <w:b/>
        </w:rPr>
      </w:pPr>
      <w:r w:rsidRPr="001C4CCA">
        <w:rPr>
          <w:b/>
        </w:rPr>
        <w:t xml:space="preserve">Tudomásul veszem, hogy a nyilatkozat a 2024/2025. tanévtől érvényes, azon módosítani csak írásban, minden év május 20-ig tudok, amely módosítás a következő tanévtől lép érvénybe. </w:t>
      </w:r>
    </w:p>
    <w:p w:rsidR="00C27D97" w:rsidRPr="001C4CCA" w:rsidRDefault="00C27D97" w:rsidP="00C27D97">
      <w:pPr>
        <w:pStyle w:val="Default"/>
        <w:spacing w:after="240" w:line="360" w:lineRule="auto"/>
        <w:jc w:val="both"/>
        <w:rPr>
          <w:b/>
          <w:bCs/>
        </w:rPr>
      </w:pPr>
      <w:r w:rsidRPr="001C4CCA">
        <w:rPr>
          <w:b/>
          <w:bCs/>
        </w:rPr>
        <w:t xml:space="preserve">Hit- és erkölcstan oktatás választása esetén kérem, töltse ki a következőt: </w:t>
      </w:r>
    </w:p>
    <w:p w:rsidR="00C27D97" w:rsidRPr="001C4CCA" w:rsidRDefault="00C27D97" w:rsidP="00C27D97">
      <w:pPr>
        <w:pStyle w:val="Default"/>
        <w:spacing w:line="360" w:lineRule="auto"/>
        <w:jc w:val="both"/>
      </w:pPr>
      <w:r w:rsidRPr="001C4CCA">
        <w:t xml:space="preserve">Gyermekem a(z)..……………………………………………………. (egyház neve) egyház által szervezett hit- és erkölcstan órán vesz részt a 2024/2025. tanévtől. </w:t>
      </w:r>
    </w:p>
    <w:p w:rsidR="00C27D97" w:rsidRPr="001C4CCA" w:rsidRDefault="00C27D97" w:rsidP="00C27D97">
      <w:pPr>
        <w:pStyle w:val="Default"/>
        <w:spacing w:after="240" w:line="360" w:lineRule="auto"/>
        <w:jc w:val="both"/>
      </w:pPr>
      <w:r w:rsidRPr="001C4CCA">
        <w:t xml:space="preserve">Tudomásul veszem, hogy nyilatkozatommal egyidejűleg hozzájárulok gyermekem nevének és osztálya megnevezésének a megjelölt egyház részére történő átadásához. </w:t>
      </w:r>
    </w:p>
    <w:p w:rsidR="00C27D97" w:rsidRPr="001C4CCA" w:rsidRDefault="00C27D97" w:rsidP="006A1567">
      <w:pPr>
        <w:pStyle w:val="Default"/>
        <w:spacing w:after="480" w:line="360" w:lineRule="auto"/>
        <w:jc w:val="both"/>
      </w:pPr>
      <w:r w:rsidRPr="001C4CCA">
        <w:t>Dátum: …………………………………………………………………………..</w:t>
      </w:r>
    </w:p>
    <w:p w:rsidR="00C27D97" w:rsidRPr="001C4CCA" w:rsidRDefault="00C27D97" w:rsidP="006A1567">
      <w:pPr>
        <w:pStyle w:val="Default"/>
      </w:pPr>
      <w:r w:rsidRPr="001C4CCA">
        <w:t>…………………………………………….         ……………………………………………</w:t>
      </w:r>
    </w:p>
    <w:p w:rsidR="00C27D97" w:rsidRPr="006A1567" w:rsidRDefault="006A1567" w:rsidP="006A15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auto"/>
        </w:rPr>
        <w:t xml:space="preserve">                </w:t>
      </w:r>
      <w:r w:rsidR="00C27D97" w:rsidRPr="001C4CCA">
        <w:rPr>
          <w:color w:val="auto"/>
        </w:rPr>
        <w:t>szülő/törvényes képviselő aláírása                       szülő/törvényes képviselő aláírása</w:t>
      </w:r>
      <w:bookmarkStart w:id="1" w:name="_GoBack"/>
      <w:bookmarkEnd w:id="0"/>
      <w:bookmarkEnd w:id="1"/>
    </w:p>
    <w:sectPr w:rsidR="00C27D97" w:rsidRPr="006A1567" w:rsidSect="006A1567">
      <w:footerReference w:type="default" r:id="rId12"/>
      <w:footerReference w:type="first" r:id="rId13"/>
      <w:pgSz w:w="11906" w:h="16838" w:code="9"/>
      <w:pgMar w:top="1008" w:right="1133" w:bottom="1702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017" w:rsidRDefault="00E91017">
      <w:pPr>
        <w:spacing w:after="0" w:line="240" w:lineRule="auto"/>
      </w:pPr>
      <w:r>
        <w:separator/>
      </w:r>
    </w:p>
  </w:endnote>
  <w:endnote w:type="continuationSeparator" w:id="0">
    <w:p w:rsidR="00E91017" w:rsidRDefault="00E9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Élőláb elrendezéstáblázata"/>
    </w:tblPr>
    <w:tblGrid>
      <w:gridCol w:w="360"/>
      <w:gridCol w:w="7565"/>
      <w:gridCol w:w="201"/>
      <w:gridCol w:w="201"/>
      <w:gridCol w:w="1005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hu"/>
            </w:rPr>
            <w:fldChar w:fldCharType="begin"/>
          </w:r>
          <w:r>
            <w:rPr>
              <w:lang w:bidi="hu"/>
            </w:rPr>
            <w:instrText xml:space="preserve"> PAGE   \* MERGEFORMAT </w:instrText>
          </w:r>
          <w:r>
            <w:rPr>
              <w:lang w:bidi="hu"/>
            </w:rPr>
            <w:fldChar w:fldCharType="separate"/>
          </w:r>
          <w:r w:rsidR="004D6FD6">
            <w:rPr>
              <w:noProof/>
              <w:lang w:bidi="hu"/>
            </w:rPr>
            <w:t>2</w:t>
          </w:r>
          <w:r>
            <w:rPr>
              <w:noProof/>
              <w:lang w:bidi="h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74" w:type="pct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Élőláb elrendezéstáblázata"/>
    </w:tblPr>
    <w:tblGrid>
      <w:gridCol w:w="850"/>
      <w:gridCol w:w="7612"/>
      <w:gridCol w:w="186"/>
      <w:gridCol w:w="186"/>
      <w:gridCol w:w="990"/>
    </w:tblGrid>
    <w:tr w:rsidR="006515E8" w:rsidTr="00104648">
      <w:trPr>
        <w:trHeight w:hRule="exact" w:val="288"/>
      </w:trPr>
      <w:tc>
        <w:tcPr>
          <w:tcW w:w="85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12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6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6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0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017" w:rsidRDefault="00E91017">
      <w:pPr>
        <w:spacing w:after="0" w:line="240" w:lineRule="auto"/>
      </w:pPr>
      <w:r>
        <w:separator/>
      </w:r>
    </w:p>
  </w:footnote>
  <w:footnote w:type="continuationSeparator" w:id="0">
    <w:p w:rsidR="00E91017" w:rsidRDefault="00E9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A007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05287A"/>
    <w:multiLevelType w:val="hybridMultilevel"/>
    <w:tmpl w:val="59C2D0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05"/>
    <w:rsid w:val="00000A9D"/>
    <w:rsid w:val="00014A63"/>
    <w:rsid w:val="00023639"/>
    <w:rsid w:val="0002390D"/>
    <w:rsid w:val="00035BA7"/>
    <w:rsid w:val="000678E2"/>
    <w:rsid w:val="00104648"/>
    <w:rsid w:val="00114638"/>
    <w:rsid w:val="00137190"/>
    <w:rsid w:val="00156EF1"/>
    <w:rsid w:val="00194BD3"/>
    <w:rsid w:val="001C2006"/>
    <w:rsid w:val="001D2BC3"/>
    <w:rsid w:val="001F0158"/>
    <w:rsid w:val="002001D6"/>
    <w:rsid w:val="00202A50"/>
    <w:rsid w:val="002229ED"/>
    <w:rsid w:val="002610A9"/>
    <w:rsid w:val="002C2563"/>
    <w:rsid w:val="002F4209"/>
    <w:rsid w:val="00306D58"/>
    <w:rsid w:val="00343FBB"/>
    <w:rsid w:val="00346AF2"/>
    <w:rsid w:val="0037096C"/>
    <w:rsid w:val="00384F33"/>
    <w:rsid w:val="003A3E6E"/>
    <w:rsid w:val="003D0FBD"/>
    <w:rsid w:val="003D19EF"/>
    <w:rsid w:val="003E7D6E"/>
    <w:rsid w:val="003F243B"/>
    <w:rsid w:val="00401E15"/>
    <w:rsid w:val="0041187D"/>
    <w:rsid w:val="00480808"/>
    <w:rsid w:val="00494932"/>
    <w:rsid w:val="004B02C2"/>
    <w:rsid w:val="004B5284"/>
    <w:rsid w:val="004B6768"/>
    <w:rsid w:val="004D6FD6"/>
    <w:rsid w:val="004E2574"/>
    <w:rsid w:val="0050363B"/>
    <w:rsid w:val="00544040"/>
    <w:rsid w:val="00565E2F"/>
    <w:rsid w:val="005D5AFC"/>
    <w:rsid w:val="005E5E2B"/>
    <w:rsid w:val="005F62D3"/>
    <w:rsid w:val="006060A1"/>
    <w:rsid w:val="006173C6"/>
    <w:rsid w:val="006515E8"/>
    <w:rsid w:val="006A1567"/>
    <w:rsid w:val="006E0059"/>
    <w:rsid w:val="006F1118"/>
    <w:rsid w:val="006F7CF4"/>
    <w:rsid w:val="00722FA2"/>
    <w:rsid w:val="00741FDE"/>
    <w:rsid w:val="007460FD"/>
    <w:rsid w:val="007C73AC"/>
    <w:rsid w:val="007E41A6"/>
    <w:rsid w:val="008165FA"/>
    <w:rsid w:val="008347EF"/>
    <w:rsid w:val="008D6A4C"/>
    <w:rsid w:val="0090790D"/>
    <w:rsid w:val="00946252"/>
    <w:rsid w:val="0098139C"/>
    <w:rsid w:val="0098300D"/>
    <w:rsid w:val="00984BB5"/>
    <w:rsid w:val="009855CE"/>
    <w:rsid w:val="00992E2F"/>
    <w:rsid w:val="009B0554"/>
    <w:rsid w:val="009E37DE"/>
    <w:rsid w:val="009F0B81"/>
    <w:rsid w:val="00A279AB"/>
    <w:rsid w:val="00A36F67"/>
    <w:rsid w:val="00A42BEE"/>
    <w:rsid w:val="00AB1341"/>
    <w:rsid w:val="00AB3D26"/>
    <w:rsid w:val="00AD4E02"/>
    <w:rsid w:val="00AE267E"/>
    <w:rsid w:val="00AF3EAF"/>
    <w:rsid w:val="00B27A64"/>
    <w:rsid w:val="00B55B6F"/>
    <w:rsid w:val="00B8163C"/>
    <w:rsid w:val="00B9569D"/>
    <w:rsid w:val="00BC26C3"/>
    <w:rsid w:val="00BF473C"/>
    <w:rsid w:val="00C030ED"/>
    <w:rsid w:val="00C13349"/>
    <w:rsid w:val="00C27D97"/>
    <w:rsid w:val="00C62B67"/>
    <w:rsid w:val="00C63205"/>
    <w:rsid w:val="00C920EB"/>
    <w:rsid w:val="00CB2712"/>
    <w:rsid w:val="00CC09BE"/>
    <w:rsid w:val="00CD5E29"/>
    <w:rsid w:val="00D25C8E"/>
    <w:rsid w:val="00D35E92"/>
    <w:rsid w:val="00D4190C"/>
    <w:rsid w:val="00D54570"/>
    <w:rsid w:val="00D611FE"/>
    <w:rsid w:val="00D66811"/>
    <w:rsid w:val="00D71BEC"/>
    <w:rsid w:val="00D8605A"/>
    <w:rsid w:val="00D906CA"/>
    <w:rsid w:val="00DB6755"/>
    <w:rsid w:val="00DC27FE"/>
    <w:rsid w:val="00E12DAB"/>
    <w:rsid w:val="00E156BA"/>
    <w:rsid w:val="00E851CD"/>
    <w:rsid w:val="00E9082C"/>
    <w:rsid w:val="00E91017"/>
    <w:rsid w:val="00EB1088"/>
    <w:rsid w:val="00EC3DFA"/>
    <w:rsid w:val="00EE4599"/>
    <w:rsid w:val="00EF2AC5"/>
    <w:rsid w:val="00F07379"/>
    <w:rsid w:val="00F30102"/>
    <w:rsid w:val="00F353FD"/>
    <w:rsid w:val="00F4343E"/>
    <w:rsid w:val="00FA6176"/>
    <w:rsid w:val="00FD229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98B76D"/>
  <w15:docId w15:val="{1A983572-C18C-46D8-9ECE-C769B5A0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F1118"/>
  </w:style>
  <w:style w:type="paragraph" w:styleId="Cmsor1">
    <w:name w:val="heading 1"/>
    <w:basedOn w:val="Norml"/>
    <w:next w:val="Norml"/>
    <w:link w:val="Cmsor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18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18"/>
    <w:rsid w:val="00C62B67"/>
  </w:style>
  <w:style w:type="character" w:styleId="Helyrzszveg">
    <w:name w:val="Placeholder Text"/>
    <w:basedOn w:val="Bekezdsalapbettpusa"/>
    <w:uiPriority w:val="99"/>
    <w:semiHidden/>
    <w:rsid w:val="00CD5E29"/>
    <w:rPr>
      <w:color w:val="3A3A3A" w:themeColor="background2" w:themeShade="40"/>
    </w:rPr>
  </w:style>
  <w:style w:type="paragraph" w:styleId="lfej">
    <w:name w:val="header"/>
    <w:basedOn w:val="Norml"/>
    <w:link w:val="lfejChar"/>
    <w:uiPriority w:val="19"/>
    <w:unhideWhenUsed/>
    <w:rsid w:val="00EE4599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19"/>
    <w:rsid w:val="00EE4599"/>
  </w:style>
  <w:style w:type="paragraph" w:customStyle="1" w:styleId="Feladcme">
    <w:name w:val="Feladó címe"/>
    <w:basedOn w:val="Norml"/>
    <w:uiPriority w:val="1"/>
    <w:qFormat/>
    <w:rsid w:val="00343FBB"/>
    <w:pPr>
      <w:spacing w:after="0" w:line="264" w:lineRule="auto"/>
    </w:pPr>
  </w:style>
  <w:style w:type="paragraph" w:styleId="Dtum">
    <w:name w:val="Date"/>
    <w:basedOn w:val="Norml"/>
    <w:next w:val="Norml"/>
    <w:link w:val="DtumChar"/>
    <w:uiPriority w:val="2"/>
    <w:unhideWhenUsed/>
    <w:rsid w:val="00D25C8E"/>
    <w:pPr>
      <w:spacing w:before="1000" w:after="400"/>
    </w:pPr>
  </w:style>
  <w:style w:type="character" w:customStyle="1" w:styleId="DtumChar">
    <w:name w:val="Dátum Char"/>
    <w:basedOn w:val="Bekezdsalapbettpusa"/>
    <w:link w:val="Dtum"/>
    <w:uiPriority w:val="2"/>
    <w:rsid w:val="00D25C8E"/>
  </w:style>
  <w:style w:type="paragraph" w:customStyle="1" w:styleId="Cmzettcme">
    <w:name w:val="Címzett címe"/>
    <w:basedOn w:val="Norml"/>
    <w:uiPriority w:val="3"/>
    <w:qFormat/>
    <w:rsid w:val="003D0FBD"/>
    <w:pPr>
      <w:spacing w:after="480"/>
      <w:contextualSpacing/>
    </w:pPr>
  </w:style>
  <w:style w:type="paragraph" w:styleId="Befejezs">
    <w:name w:val="Closing"/>
    <w:basedOn w:val="Norml"/>
    <w:next w:val="Alrs"/>
    <w:link w:val="BefejezsChar"/>
    <w:uiPriority w:val="5"/>
    <w:unhideWhenUsed/>
    <w:qFormat/>
    <w:pPr>
      <w:spacing w:before="600" w:after="800"/>
    </w:pPr>
  </w:style>
  <w:style w:type="character" w:customStyle="1" w:styleId="BefejezsChar">
    <w:name w:val="Befejezés Char"/>
    <w:basedOn w:val="Bekezdsalapbettpusa"/>
    <w:link w:val="Befejezs"/>
    <w:uiPriority w:val="5"/>
    <w:rsid w:val="00343FBB"/>
  </w:style>
  <w:style w:type="paragraph" w:styleId="Alrs">
    <w:name w:val="Signature"/>
    <w:basedOn w:val="Norml"/>
    <w:next w:val="Norml"/>
    <w:link w:val="AlrsChar"/>
    <w:uiPriority w:val="6"/>
    <w:unhideWhenUsed/>
    <w:qFormat/>
    <w:pPr>
      <w:spacing w:after="600"/>
    </w:pPr>
  </w:style>
  <w:style w:type="character" w:customStyle="1" w:styleId="AlrsChar">
    <w:name w:val="Aláírás Char"/>
    <w:basedOn w:val="Bekezdsalapbettpusa"/>
    <w:link w:val="Alrs"/>
    <w:uiPriority w:val="6"/>
    <w:rsid w:val="00343FBB"/>
  </w:style>
  <w:style w:type="paragraph" w:styleId="Buborkszveg">
    <w:name w:val="Balloon Text"/>
    <w:basedOn w:val="Norml"/>
    <w:link w:val="Buborkszveg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563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2C2563"/>
  </w:style>
  <w:style w:type="paragraph" w:styleId="Szvegblokk">
    <w:name w:val="Block Text"/>
    <w:basedOn w:val="Norm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2C25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C2563"/>
  </w:style>
  <w:style w:type="paragraph" w:styleId="Szvegtrzs2">
    <w:name w:val="Body Text 2"/>
    <w:basedOn w:val="Norml"/>
    <w:link w:val="Szvegtrzs2Char"/>
    <w:uiPriority w:val="99"/>
    <w:semiHidden/>
    <w:unhideWhenUsed/>
    <w:rsid w:val="002C256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C2563"/>
  </w:style>
  <w:style w:type="paragraph" w:styleId="Szvegtrzs3">
    <w:name w:val="Body Text 3"/>
    <w:basedOn w:val="Norml"/>
    <w:link w:val="Szvegtrzs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C2563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2C2563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2C256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C256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C2563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2C2563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2C256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C2563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C2563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2C2563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2563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25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2563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C2563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2C2563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2C2563"/>
  </w:style>
  <w:style w:type="character" w:styleId="Kiemels">
    <w:name w:val="Emphasis"/>
    <w:basedOn w:val="Bekezdsalapbettpusa"/>
    <w:uiPriority w:val="20"/>
    <w:semiHidden/>
    <w:unhideWhenUsed/>
    <w:qFormat/>
    <w:rsid w:val="002C2563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2C256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C2563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2C256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2563"/>
    <w:rPr>
      <w:szCs w:val="20"/>
    </w:rPr>
  </w:style>
  <w:style w:type="table" w:customStyle="1" w:styleId="Tblzatrcsos1vilgos1">
    <w:name w:val="Táblázat (rácsos) 1 – világos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1jellszn1">
    <w:name w:val="Táblázat (rácsos) 1 – világos – 1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2jellszn1">
    <w:name w:val="Táblázat (rácsos) 1 – világos – 2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3jellszn1">
    <w:name w:val="Táblázat (rácsos) 1 – világos – 3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4jellszn1">
    <w:name w:val="Táblázat (rácsos) 1 – világos – 4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5jellszn1">
    <w:name w:val="Táblázat (rácsos) 1 – világos – 5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6jellszn1">
    <w:name w:val="Táblázat (rácsos) 1 – világos – 6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21">
    <w:name w:val="Táblázat (rácsos) 2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21jellszn1">
    <w:name w:val="Táblázat (rácsos) 2 – 1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Tblzatrcsos22jellszn1">
    <w:name w:val="Táblázat (rácsos) 2 – 2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Tblzatrcsos23jellszn1">
    <w:name w:val="Táblázat (rácsos) 2 – 3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Tblzatrcsos24jellszn1">
    <w:name w:val="Táblázat (rácsos) 2 – 4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Tblzatrcsos25jellszn1">
    <w:name w:val="Táblázat (rácsos) 2 – 5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Tblzatrcsos26jellszn1">
    <w:name w:val="Táblázat (rácsos) 2 – 6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Tblzatrcsos31">
    <w:name w:val="Táblázat (rácsos) 3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blzatrcsos31jellszn1">
    <w:name w:val="Táblázat (rácsos) 3 – 1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Tblzatrcsos32jellszn1">
    <w:name w:val="Táblázat (rácsos) 3 – 2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Tblzatrcsos33jellszn1">
    <w:name w:val="Táblázat (rácsos) 3 – 3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Tblzatrcsos34jellszn1">
    <w:name w:val="Táblázat (rácsos) 3 – 4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Tblzatrcsos35jellszn1">
    <w:name w:val="Táblázat (rácsos) 3 – 5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Tblzatrcsos36jellszn1">
    <w:name w:val="Táblázat (rácsos) 3 – 6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Tblzatrcsos41">
    <w:name w:val="Táblázat (rácsos) 4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41jellszn1">
    <w:name w:val="Táblázat (rácsos) 4 – 1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Tblzatrcsos42jellszn1">
    <w:name w:val="Táblázat (rácsos) 4 – 2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Tblzatrcsos43jellszn1">
    <w:name w:val="Táblázat (rácsos) 4 – 3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Tblzatrcsos44jellszn1">
    <w:name w:val="Táblázat (rácsos) 4 – 4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Tblzatrcsos45jellszn1">
    <w:name w:val="Táblázat (rácsos) 4 – 5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Tblzatrcsos46jellszn1">
    <w:name w:val="Táblázat (rácsos) 4 – 6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Tblzatrcsos5stt1">
    <w:name w:val="Táblázat (rácsos) 5 – sötét1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blzatrcsos5stt1jellszn1">
    <w:name w:val="Táblázat (rácsos) 5 – sötét – 1. jelölőszín1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Tblzatrcsos5stt2jellszn1">
    <w:name w:val="Táblázat (rácsos) 5 – sötét – 2. jelölőszín1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Tblzatrcsos5stt3jellszn1">
    <w:name w:val="Táblázat (rácsos) 5 – sötét – 3. jelölőszín1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Tblzatrcsos5stt4jellszn1">
    <w:name w:val="Táblázat (rácsos) 5 – sötét – 4. jelölőszín1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Tblzatrcsos5stt5jellszn1">
    <w:name w:val="Táblázat (rácsos) 5 – sötét – 5. jelölőszín1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Tblzatrcsos5stt6jellszn1">
    <w:name w:val="Táblázat (rácsos) 5 – sötét – 6. jelölőszín1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Tblzatrcsos6tarka1">
    <w:name w:val="Táblázat (rácsos) 6 – tarka1"/>
    <w:basedOn w:val="Normltblzat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6tarka1jellszn1">
    <w:name w:val="Táblázat (rácsos) 6 – tarka – 1. jelölőszín1"/>
    <w:basedOn w:val="Normltblzat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Tblzatrcsos6tarka2jellszn1">
    <w:name w:val="Táblázat (rácsos) 6 – tarka – 2. jelölőszín1"/>
    <w:basedOn w:val="Normltblzat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Tblzatrcsos6tarka3jellszn1">
    <w:name w:val="Táblázat (rácsos) 6 – tarka – 3. jelölőszín1"/>
    <w:basedOn w:val="Normltblzat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Tblzatrcsos6tarka4jellszn1">
    <w:name w:val="Táblázat (rácsos) 6 – tarka – 4. jelölőszín1"/>
    <w:basedOn w:val="Normltblzat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Tblzatrcsos6tarka5jellszn1">
    <w:name w:val="Táblázat (rácsos) 6 – tarka – 5. jelölőszín1"/>
    <w:basedOn w:val="Normltblzat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Tblzatrcsos6tarka6jellszn1">
    <w:name w:val="Táblázat (rácsos) 6 – tarka – 6. jelölőszín1"/>
    <w:basedOn w:val="Normltblzat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blzatrcsos7tarka1jellszn1">
    <w:name w:val="Táblázat (rácsos) 7 – tarka – 1. jelölőszín1"/>
    <w:basedOn w:val="Normltblzat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Tblzatrcsos7tarka2jellszn1">
    <w:name w:val="Táblázat (rácsos) 7 – tarka – 2. jelölőszín1"/>
    <w:basedOn w:val="Normltblzat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Tblzatrcsos7tarka3jellszn1">
    <w:name w:val="Táblázat (rácsos) 7 – tarka – 3. jelölőszín1"/>
    <w:basedOn w:val="Normltblzat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Tblzatrcsos7tarka4jellszn1">
    <w:name w:val="Táblázat (rácsos) 7 – tarka – 4. jelölőszín1"/>
    <w:basedOn w:val="Normltblzat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Tblzatrcsos7tarka5jellszn1">
    <w:name w:val="Táblázat (rácsos) 7 – tarka – 5. jelölőszín1"/>
    <w:basedOn w:val="Normltblzat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Tblzatrcsos7tarka6jellszn1">
    <w:name w:val="Táblázat (rácsos) 7 – tarka – 6. jelölőszín1"/>
    <w:basedOn w:val="Normltblzat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2C2563"/>
  </w:style>
  <w:style w:type="paragraph" w:styleId="HTML-cm">
    <w:name w:val="HTML Address"/>
    <w:basedOn w:val="Norml"/>
    <w:link w:val="HTML-cm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C2563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2C2563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2C2563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C2563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2C2563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CD5E29"/>
    <w:rPr>
      <w:color w:val="11698B" w:themeColor="accent4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CD5E29"/>
    <w:rPr>
      <w:i/>
      <w:iCs/>
      <w:color w:val="11826C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Vilgosrcs">
    <w:name w:val="Light Grid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2C2563"/>
  </w:style>
  <w:style w:type="paragraph" w:styleId="Lista">
    <w:name w:val="List"/>
    <w:basedOn w:val="Norm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2C2563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unhideWhenUsed/>
    <w:qFormat/>
    <w:rsid w:val="002C2563"/>
    <w:pPr>
      <w:ind w:left="720"/>
      <w:contextualSpacing/>
    </w:pPr>
  </w:style>
  <w:style w:type="table" w:customStyle="1" w:styleId="Listaszertblzat1vilgos1">
    <w:name w:val="Listaszerű táblázat 1 – világos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1jellszn1">
    <w:name w:val="Listaszerű táblázat 1 – világos – 1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aszertblzat1vilgos2jellszn1">
    <w:name w:val="Listaszerű táblázat 1 – világos – 2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aszertblzat1vilgos3jellszn1">
    <w:name w:val="Listaszerű táblázat 1 – világos – 3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aszertblzat1vilgos5jellszn1">
    <w:name w:val="Listaszerű táblázat 1 – világos – 5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aszertblzat1vilgos6jellszn1">
    <w:name w:val="Listaszerű táblázat 1 – világos – 6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atblzat21">
    <w:name w:val="Listatáblázat 2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21jellszn1">
    <w:name w:val="Listaszerű táblázat 2 – 1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aszertblzat22jellszn1">
    <w:name w:val="Listaszerű táblázat 2 – 2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aszertblzat23jellszn1">
    <w:name w:val="Listaszerű táblázat 2 – 3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aszertblzat24jellszn1">
    <w:name w:val="Listaszerű táblázat 2 – 4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aszertblzat25jellszn1">
    <w:name w:val="Listaszerű táblázat 2 – 5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aszertblzat26jellszn1">
    <w:name w:val="Listaszerű táblázat 2 – 6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atblzat31">
    <w:name w:val="Listatáblázat 3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aszertblzat31jellszn1">
    <w:name w:val="Listaszerű táblázat 3 – 1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aszertblzat32jellszn1">
    <w:name w:val="Listaszerű táblázat 3 – 2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aszertblzat33jellszn1">
    <w:name w:val="Listaszerű táblázat 3 – 3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aszertblzat34jellszn1">
    <w:name w:val="Listaszerű táblázat 3 – 4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aszertblzat35jellszn1">
    <w:name w:val="Listaszerű táblázat 3 – 5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aszertblzat36jellszn1">
    <w:name w:val="Listaszerű táblázat 3 – 6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atblzat41">
    <w:name w:val="Listatáblázat 4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41jellszn1">
    <w:name w:val="Listaszerű táblázat 4 – 1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aszertblzat42jellszn1">
    <w:name w:val="Listaszerű táblázat 4 – 2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aszertblzat43jellszn1">
    <w:name w:val="Listaszerű táblázat 4 – 3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aszertblzat44jellszn1">
    <w:name w:val="Listaszerű táblázat 4 – 4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aszertblzat45jellszn1">
    <w:name w:val="Listaszerű táblázat 4 – 5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aszertblzat46jellszn1">
    <w:name w:val="Listaszerű táblázat 4 – 6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aszertblzat5stt1">
    <w:name w:val="Listaszerű táblázat 5 – sötét1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1jellszn1">
    <w:name w:val="Listaszerű táblázat 5 – sötét – 1. jelölőszín1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2jellszn1">
    <w:name w:val="Listaszerű táblázat 5 – sötét – 2. jelölőszín1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3jellszn1">
    <w:name w:val="Listaszerű táblázat 5 – sötét – 3. jelölőszín1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4jellszn1">
    <w:name w:val="Listaszerű táblázat 5 – sötét – 4. jelölőszín1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5jellszn1">
    <w:name w:val="Listaszerű táblázat 5 – sötét – 5. jelölőszín1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6jellszn1">
    <w:name w:val="Listaszerű táblázat 5 – sötét – 6. jelölőszín1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6tarka1">
    <w:name w:val="Listaszerű táblázat 6 – tarka1"/>
    <w:basedOn w:val="Normltblzat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6tarka1jellszn1">
    <w:name w:val="Listaszerű táblázat 6 – tarka – 1. jelölőszín1"/>
    <w:basedOn w:val="Normltblzat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aszertblzat6tarka2jellszn1">
    <w:name w:val="Listaszerű táblázat 6 – tarka – 2. jelölőszín1"/>
    <w:basedOn w:val="Normltblzat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aszertblzat6tarka3jellszn1">
    <w:name w:val="Listaszerű táblázat 6 – tarka – 3. jelölőszín1"/>
    <w:basedOn w:val="Normltblzat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aszertblzat6tarka4jellszn1">
    <w:name w:val="Listaszerű táblázat 6 – tarka – 4. jelölőszín1"/>
    <w:basedOn w:val="Normltblzat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aszertblzat6tarka5jellszn1">
    <w:name w:val="Listaszerű táblázat 6 – tarka – 5. jelölőszín1"/>
    <w:basedOn w:val="Normltblzat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aszertblzat6tarka6jellszn1">
    <w:name w:val="Listaszerű táblázat 6 – tarka – 6. jelölőszín1"/>
    <w:basedOn w:val="Normltblzat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aszertblzat7tarka1">
    <w:name w:val="Listaszerű táblázat 7 – tarka1"/>
    <w:basedOn w:val="Normltblzat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1jellszn1">
    <w:name w:val="Listaszerű táblázat 7 – tarka – 1. jelölőszín1"/>
    <w:basedOn w:val="Normltblzat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2jellszn1">
    <w:name w:val="Listaszerű táblázat 7 – tarka – 2. jelölőszín1"/>
    <w:basedOn w:val="Normltblzat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3jellszn1">
    <w:name w:val="Listaszerű táblázat 7 – tarka – 3. jelölőszín1"/>
    <w:basedOn w:val="Normltblzat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4jellszn1">
    <w:name w:val="Listaszerű táblázat 7 – tarka – 4. jelölőszín1"/>
    <w:basedOn w:val="Normltblzat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5jellszn1">
    <w:name w:val="Listaszerű táblázat 7 – tarka – 5. jelölőszín1"/>
    <w:basedOn w:val="Normltblzat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6jellszn1">
    <w:name w:val="Listaszerű táblázat 7 – tarka – 6. jelölőszín1"/>
    <w:basedOn w:val="Normltblzat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C2563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2C256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2C2563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2C2563"/>
  </w:style>
  <w:style w:type="character" w:styleId="Oldalszm">
    <w:name w:val="page number"/>
    <w:basedOn w:val="Bekezdsalapbettpusa"/>
    <w:uiPriority w:val="99"/>
    <w:semiHidden/>
    <w:unhideWhenUsed/>
    <w:rsid w:val="002C2563"/>
  </w:style>
  <w:style w:type="table" w:customStyle="1" w:styleId="Tblzategyszer11">
    <w:name w:val="Táblázat (egyszerű) 11"/>
    <w:basedOn w:val="Normltblzat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21">
    <w:name w:val="Táblázat (egyszerű) 21"/>
    <w:basedOn w:val="Normltblzat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blzategyszer31">
    <w:name w:val="Táblázat (egyszerű) 31"/>
    <w:basedOn w:val="Normltblzat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51">
    <w:name w:val="Táblázat (egyszerű) 51"/>
    <w:basedOn w:val="Normltblzat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C2563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2C2563"/>
    <w:rPr>
      <w:i/>
      <w:iCs/>
      <w:color w:val="404040" w:themeColor="text1" w:themeTint="BF"/>
    </w:rPr>
  </w:style>
  <w:style w:type="character" w:styleId="Kiemels2">
    <w:name w:val="Strong"/>
    <w:basedOn w:val="Bekezdsalapbettpusa"/>
    <w:uiPriority w:val="22"/>
    <w:semiHidden/>
    <w:unhideWhenUsed/>
    <w:qFormat/>
    <w:rsid w:val="002C2563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rcsosvilgos1">
    <w:name w:val="Táblázat (rácsos) – világos1"/>
    <w:basedOn w:val="Normltblzat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2C2563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2C2563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CmChar">
    <w:name w:val="Cím Char"/>
    <w:basedOn w:val="Bekezdsalapbettpusa"/>
    <w:link w:val="Cm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2C256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2C256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2C256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2C256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2C256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2C256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2C256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2C2563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2C2563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C2563"/>
    <w:pPr>
      <w:outlineLvl w:val="9"/>
    </w:pPr>
  </w:style>
  <w:style w:type="paragraph" w:styleId="Megszlts">
    <w:name w:val="Salutation"/>
    <w:basedOn w:val="Norml"/>
    <w:next w:val="Norml"/>
    <w:link w:val="MegszltsChar"/>
    <w:uiPriority w:val="4"/>
    <w:qFormat/>
    <w:rsid w:val="00156EF1"/>
  </w:style>
  <w:style w:type="character" w:customStyle="1" w:styleId="MegszltsChar">
    <w:name w:val="Megszólítás Char"/>
    <w:basedOn w:val="Bekezdsalapbettpusa"/>
    <w:link w:val="Megszlts"/>
    <w:uiPriority w:val="4"/>
    <w:rsid w:val="00156EF1"/>
  </w:style>
  <w:style w:type="paragraph" w:customStyle="1" w:styleId="Default">
    <w:name w:val="Default"/>
    <w:rsid w:val="00C27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skola@harmat88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ola\AppData\Roaming\Microsoft\Templates\&#220;zleti%20lev&#233;l%20(T&#233;p&#337;f&#252;lek%20arcula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926C76BA6E4A9EBD3C071DADF1A6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456FB3-EA29-444B-B77F-64BEE4596A63}"/>
      </w:docPartPr>
      <w:docPartBody>
        <w:p w:rsidR="00717BFA" w:rsidRDefault="00245169">
          <w:pPr>
            <w:pStyle w:val="AC926C76BA6E4A9EBD3C071DADF1A6B1"/>
          </w:pPr>
          <w:r w:rsidRPr="006F1118">
            <w:rPr>
              <w:lang w:bidi="hu"/>
            </w:rPr>
            <w:t>Az Ön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169"/>
    <w:rsid w:val="00245169"/>
    <w:rsid w:val="003602EA"/>
    <w:rsid w:val="003914F2"/>
    <w:rsid w:val="003D49F7"/>
    <w:rsid w:val="00711259"/>
    <w:rsid w:val="00717BFA"/>
    <w:rsid w:val="00720170"/>
    <w:rsid w:val="008B200D"/>
    <w:rsid w:val="008B3F4D"/>
    <w:rsid w:val="00941177"/>
    <w:rsid w:val="00D4349A"/>
    <w:rsid w:val="00F4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C926C76BA6E4A9EBD3C071DADF1A6B1">
    <w:name w:val="AC926C76BA6E4A9EBD3C071DADF1A6B1"/>
  </w:style>
  <w:style w:type="paragraph" w:customStyle="1" w:styleId="D8799D72C0BD4729B19822D01F2D6AED">
    <w:name w:val="D8799D72C0BD4729B19822D01F2D6AED"/>
  </w:style>
  <w:style w:type="paragraph" w:customStyle="1" w:styleId="857A2311750D49DAAFA318D7FAF354FD">
    <w:name w:val="857A2311750D49DAAFA318D7FAF354FD"/>
  </w:style>
  <w:style w:type="paragraph" w:customStyle="1" w:styleId="7DC21629AEC1481880C5921503A8BFAB">
    <w:name w:val="7DC21629AEC1481880C5921503A8BFAB"/>
  </w:style>
  <w:style w:type="paragraph" w:customStyle="1" w:styleId="649FED72DD204B49B219385A7EF7A137">
    <w:name w:val="649FED72DD204B49B219385A7EF7A137"/>
  </w:style>
  <w:style w:type="paragraph" w:customStyle="1" w:styleId="21C14C7F26144DFF907EC89FF760E5D2">
    <w:name w:val="21C14C7F26144DFF907EC89FF760E5D2"/>
  </w:style>
  <w:style w:type="paragraph" w:customStyle="1" w:styleId="0464626077C34AD5A012AB9AF1EA1EAA">
    <w:name w:val="0464626077C34AD5A012AB9AF1EA1EAA"/>
  </w:style>
  <w:style w:type="paragraph" w:customStyle="1" w:styleId="E45F2E97D380488A8FFAC99C473EB47F">
    <w:name w:val="E45F2E97D380488A8FFAC99C473EB47F"/>
  </w:style>
  <w:style w:type="paragraph" w:customStyle="1" w:styleId="08F5682853294DA99564C0C6DFBBA127">
    <w:name w:val="08F5682853294DA99564C0C6DFBBA127"/>
  </w:style>
  <w:style w:type="paragraph" w:customStyle="1" w:styleId="4EB3386447C74531928FF84300DAF6B9">
    <w:name w:val="4EB3386447C74531928FF84300DAF6B9"/>
  </w:style>
  <w:style w:type="paragraph" w:customStyle="1" w:styleId="E0B5C2E29252482E97BB04AD38300B09">
    <w:name w:val="E0B5C2E29252482E97BB04AD38300B09"/>
  </w:style>
  <w:style w:type="paragraph" w:customStyle="1" w:styleId="4C4B3C3B07D04D37AD52E357ACDA0D5C">
    <w:name w:val="4C4B3C3B07D04D37AD52E357ACDA0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AD987-CCAD-4DA2-9B51-BFF19EE1B31E}">
  <ds:schemaRefs>
    <ds:schemaRef ds:uri="40262f94-9f35-4ac3-9a90-690165a166b7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4f35948-e619-41b3-aa29-22878b09cfd2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Üzleti levél (Tépőfülek arculat)</Template>
  <TotalTime>0</TotalTime>
  <Pages>1</Pages>
  <Words>187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Harmat Iskola</dc:creator>
  <cp:keywords/>
  <cp:lastModifiedBy>Bíró Sándorné</cp:lastModifiedBy>
  <cp:revision>2</cp:revision>
  <cp:lastPrinted>2024-02-12T09:39:00Z</cp:lastPrinted>
  <dcterms:created xsi:type="dcterms:W3CDTF">2024-03-19T13:55:00Z</dcterms:created>
  <dcterms:modified xsi:type="dcterms:W3CDTF">2024-03-19T13:55:00Z</dcterms:modified>
  <cp:contentStatus>Kőbányai Harmat Általános Iskola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